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95" w:rsidRPr="00776995" w:rsidRDefault="00776995" w:rsidP="00776995">
      <w:pPr>
        <w:pStyle w:val="a3"/>
        <w:rPr>
          <w:b/>
          <w:color w:val="000000" w:themeColor="text1"/>
          <w:sz w:val="22"/>
          <w:szCs w:val="22"/>
          <w:lang w:val="uk-UA"/>
        </w:rPr>
      </w:pPr>
      <w:r w:rsidRPr="00A42F66">
        <w:rPr>
          <w:b/>
          <w:color w:val="000000" w:themeColor="text1"/>
          <w:sz w:val="22"/>
          <w:szCs w:val="22"/>
        </w:rPr>
        <w:t xml:space="preserve">З Р А З О К </w:t>
      </w:r>
    </w:p>
    <w:p w:rsidR="00306C67" w:rsidRPr="00AC0228" w:rsidRDefault="00595E5E" w:rsidP="00306C67">
      <w:pPr>
        <w:pStyle w:val="a3"/>
        <w:jc w:val="right"/>
        <w:rPr>
          <w:b/>
          <w:color w:val="000000" w:themeColor="text1"/>
          <w:sz w:val="22"/>
          <w:szCs w:val="22"/>
          <w:lang w:val="uk-UA"/>
        </w:rPr>
      </w:pPr>
      <w:r>
        <w:rPr>
          <w:b/>
          <w:color w:val="000000" w:themeColor="text1"/>
          <w:sz w:val="22"/>
          <w:szCs w:val="22"/>
          <w:lang w:val="uk-UA"/>
        </w:rPr>
        <w:t>Господарський</w:t>
      </w:r>
      <w:r w:rsidR="00306C67" w:rsidRPr="00AC0228">
        <w:rPr>
          <w:b/>
          <w:color w:val="000000" w:themeColor="text1"/>
          <w:sz w:val="22"/>
          <w:szCs w:val="22"/>
          <w:lang w:val="uk-UA"/>
        </w:rPr>
        <w:t xml:space="preserve"> суд </w:t>
      </w:r>
      <w:r>
        <w:rPr>
          <w:b/>
          <w:color w:val="000000" w:themeColor="text1"/>
          <w:sz w:val="22"/>
          <w:szCs w:val="22"/>
          <w:lang w:val="uk-UA"/>
        </w:rPr>
        <w:t>Кіровоградської області</w:t>
      </w:r>
    </w:p>
    <w:p w:rsidR="00595E5E" w:rsidRDefault="00595E5E" w:rsidP="00595E5E">
      <w:pPr>
        <w:pStyle w:val="a3"/>
        <w:ind w:left="5245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0522, м. Кропивницький, </w:t>
      </w:r>
    </w:p>
    <w:p w:rsidR="00306C67" w:rsidRPr="00595E5E" w:rsidRDefault="00595E5E" w:rsidP="00595E5E">
      <w:pPr>
        <w:pStyle w:val="a3"/>
        <w:ind w:left="5245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вул. В</w:t>
      </w:r>
      <w:r w:rsidRPr="00595E5E">
        <w:rPr>
          <w:color w:val="000000" w:themeColor="text1"/>
          <w:sz w:val="22"/>
          <w:szCs w:val="22"/>
        </w:rPr>
        <w:t>`</w:t>
      </w:r>
      <w:proofErr w:type="spellStart"/>
      <w:r>
        <w:rPr>
          <w:color w:val="000000" w:themeColor="text1"/>
          <w:sz w:val="22"/>
          <w:szCs w:val="22"/>
          <w:lang w:val="uk-UA"/>
        </w:rPr>
        <w:t>ячеслава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uk-UA"/>
        </w:rPr>
        <w:t>Чорновола</w:t>
      </w:r>
      <w:proofErr w:type="spellEnd"/>
      <w:r>
        <w:rPr>
          <w:color w:val="000000" w:themeColor="text1"/>
          <w:sz w:val="22"/>
          <w:szCs w:val="22"/>
          <w:lang w:val="uk-UA"/>
        </w:rPr>
        <w:t>, 29/32</w:t>
      </w:r>
    </w:p>
    <w:p w:rsidR="00306C67" w:rsidRPr="00AC0228" w:rsidRDefault="009F2616" w:rsidP="00595E5E">
      <w:pPr>
        <w:pStyle w:val="a3"/>
        <w:ind w:left="5245"/>
        <w:rPr>
          <w:b/>
          <w:color w:val="000000" w:themeColor="text1"/>
          <w:sz w:val="22"/>
          <w:szCs w:val="22"/>
          <w:lang w:val="uk-UA"/>
        </w:rPr>
      </w:pPr>
      <w:r>
        <w:rPr>
          <w:b/>
          <w:color w:val="000000" w:themeColor="text1"/>
          <w:sz w:val="22"/>
          <w:szCs w:val="22"/>
          <w:lang w:val="uk-UA"/>
        </w:rPr>
        <w:t>Представника</w:t>
      </w:r>
      <w:r w:rsidR="00306C67" w:rsidRPr="00AC0228">
        <w:rPr>
          <w:b/>
          <w:color w:val="000000" w:themeColor="text1"/>
          <w:sz w:val="22"/>
          <w:szCs w:val="22"/>
          <w:lang w:val="uk-UA"/>
        </w:rPr>
        <w:t>:</w:t>
      </w:r>
    </w:p>
    <w:p w:rsidR="009F2616" w:rsidRDefault="00901747" w:rsidP="009F2616">
      <w:pPr>
        <w:pStyle w:val="a3"/>
        <w:ind w:left="5245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______________________________</w:t>
      </w:r>
    </w:p>
    <w:p w:rsidR="009F2616" w:rsidRDefault="009F2616" w:rsidP="009F2616">
      <w:pPr>
        <w:pStyle w:val="a3"/>
        <w:ind w:left="5245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(повне найменування підприємства, установи, організації</w:t>
      </w:r>
    </w:p>
    <w:p w:rsidR="00306C67" w:rsidRPr="00AC0228" w:rsidRDefault="00306C67" w:rsidP="009F2616">
      <w:pPr>
        <w:pStyle w:val="a3"/>
        <w:ind w:left="5245"/>
        <w:rPr>
          <w:color w:val="000000" w:themeColor="text1"/>
        </w:rPr>
      </w:pPr>
      <w:r w:rsidRPr="00AC0228">
        <w:rPr>
          <w:b/>
          <w:color w:val="000000" w:themeColor="text1"/>
        </w:rPr>
        <w:t>Адреса:</w:t>
      </w:r>
      <w:r w:rsidRPr="00AC0228">
        <w:rPr>
          <w:color w:val="000000" w:themeColor="text1"/>
        </w:rPr>
        <w:t xml:space="preserve"> </w:t>
      </w:r>
      <w:r w:rsidR="00901747">
        <w:rPr>
          <w:color w:val="000000" w:themeColor="text1"/>
        </w:rPr>
        <w:t>_________________________</w:t>
      </w:r>
    </w:p>
    <w:p w:rsidR="00306C67" w:rsidRPr="00AC0228" w:rsidRDefault="00306C67" w:rsidP="00595E5E">
      <w:pPr>
        <w:pStyle w:val="a7"/>
        <w:ind w:left="5245"/>
        <w:rPr>
          <w:rFonts w:ascii="Times New Roman" w:eastAsia="Times New Roman" w:hAnsi="Times New Roman" w:cs="Times New Roman"/>
          <w:color w:val="000000" w:themeColor="text1"/>
        </w:rPr>
      </w:pPr>
    </w:p>
    <w:p w:rsidR="00306C67" w:rsidRPr="00AC0228" w:rsidRDefault="009F2616" w:rsidP="00595E5E">
      <w:pPr>
        <w:pStyle w:val="a7"/>
        <w:ind w:left="5245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моб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т</w:t>
      </w:r>
      <w:r w:rsidR="00306C67" w:rsidRPr="00AC0228">
        <w:rPr>
          <w:rFonts w:ascii="Times New Roman" w:hAnsi="Times New Roman" w:cs="Times New Roman"/>
          <w:color w:val="000000" w:themeColor="text1"/>
        </w:rPr>
        <w:t>ел</w:t>
      </w:r>
      <w:proofErr w:type="spellEnd"/>
      <w:r w:rsidR="00306C67" w:rsidRPr="00AC0228">
        <w:rPr>
          <w:rFonts w:ascii="Times New Roman" w:hAnsi="Times New Roman" w:cs="Times New Roman"/>
          <w:color w:val="000000" w:themeColor="text1"/>
        </w:rPr>
        <w:t>.</w:t>
      </w:r>
      <w:r w:rsidR="00901747">
        <w:rPr>
          <w:rFonts w:ascii="Times New Roman" w:hAnsi="Times New Roman" w:cs="Times New Roman"/>
          <w:color w:val="000000" w:themeColor="text1"/>
        </w:rPr>
        <w:t>:</w:t>
      </w:r>
      <w:r w:rsidR="00306C67" w:rsidRPr="00AC0228">
        <w:rPr>
          <w:rFonts w:ascii="Times New Roman" w:hAnsi="Times New Roman" w:cs="Times New Roman"/>
          <w:color w:val="000000" w:themeColor="text1"/>
        </w:rPr>
        <w:t xml:space="preserve"> +380 </w:t>
      </w:r>
      <w:r w:rsidR="00901747">
        <w:rPr>
          <w:rFonts w:ascii="Times New Roman" w:hAnsi="Times New Roman" w:cs="Times New Roman"/>
          <w:color w:val="000000" w:themeColor="text1"/>
        </w:rPr>
        <w:t>_________________</w:t>
      </w:r>
    </w:p>
    <w:p w:rsidR="009F2616" w:rsidRPr="00A42F66" w:rsidRDefault="009F2616" w:rsidP="00595E5E">
      <w:pPr>
        <w:pStyle w:val="a7"/>
        <w:ind w:left="5245"/>
        <w:rPr>
          <w:rFonts w:ascii="Times New Roman" w:hAnsi="Times New Roman" w:cs="Times New Roman"/>
          <w:color w:val="000000" w:themeColor="text1"/>
          <w:lang w:val="ru-RU"/>
        </w:rPr>
      </w:pPr>
    </w:p>
    <w:p w:rsidR="00306C67" w:rsidRPr="009F2616" w:rsidRDefault="009F2616" w:rsidP="00595E5E">
      <w:pPr>
        <w:pStyle w:val="a7"/>
        <w:ind w:left="5245"/>
        <w:rPr>
          <w:rFonts w:ascii="Times New Roman" w:hAnsi="Times New Roman" w:cs="Times New Roman"/>
          <w:color w:val="000000" w:themeColor="text1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9F2616">
        <w:rPr>
          <w:rFonts w:ascii="Times New Roman" w:hAnsi="Times New Roman" w:cs="Times New Roman"/>
          <w:color w:val="000000" w:themeColor="text1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9F2616">
        <w:rPr>
          <w:rFonts w:ascii="Times New Roman" w:hAnsi="Times New Roman" w:cs="Times New Roman"/>
          <w:color w:val="000000" w:themeColor="text1"/>
          <w:u w:val="single"/>
        </w:rPr>
        <w:t>________________________</w:t>
      </w:r>
    </w:p>
    <w:p w:rsidR="00306C67" w:rsidRPr="00AC0228" w:rsidRDefault="00306C67" w:rsidP="00306C67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306C67" w:rsidRPr="00AC0228" w:rsidRDefault="00306C6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01747" w:rsidRDefault="0090174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06C67" w:rsidRPr="009F2616" w:rsidRDefault="009F2616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9F261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ЗАЯВА</w:t>
      </w:r>
    </w:p>
    <w:p w:rsidR="00306C67" w:rsidRPr="00AC0228" w:rsidRDefault="00306C67" w:rsidP="00306C6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06C67" w:rsidRPr="00AC0228" w:rsidRDefault="00306C67" w:rsidP="00306C67">
      <w:pPr>
        <w:pStyle w:val="a7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AC0228">
        <w:rPr>
          <w:rFonts w:ascii="Times New Roman" w:eastAsia="Times New Roman" w:hAnsi="Times New Roman" w:cs="Times New Roman"/>
          <w:color w:val="000000" w:themeColor="text1"/>
        </w:rPr>
        <w:t xml:space="preserve">У провадженні </w:t>
      </w:r>
      <w:r w:rsidR="00595E5E">
        <w:rPr>
          <w:rFonts w:ascii="Times New Roman" w:eastAsia="Times New Roman" w:hAnsi="Times New Roman" w:cs="Times New Roman"/>
          <w:color w:val="000000" w:themeColor="text1"/>
        </w:rPr>
        <w:t>Господарського суду Кіровоградської області</w:t>
      </w:r>
      <w:r w:rsidR="00DE49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C0228">
        <w:rPr>
          <w:rFonts w:ascii="Times New Roman" w:eastAsia="Times New Roman" w:hAnsi="Times New Roman" w:cs="Times New Roman"/>
          <w:color w:val="000000" w:themeColor="text1"/>
        </w:rPr>
        <w:t xml:space="preserve">знаходиться </w:t>
      </w:r>
      <w:r w:rsidRPr="00AC0228">
        <w:rPr>
          <w:rFonts w:ascii="Times New Roman" w:eastAsia="Times New Roman" w:hAnsi="Times New Roman" w:cs="Times New Roman"/>
          <w:color w:val="000000" w:themeColor="text1"/>
        </w:rPr>
        <w:br/>
        <w:t xml:space="preserve">справа № </w:t>
      </w:r>
      <w:r w:rsidR="00595E5E">
        <w:rPr>
          <w:rFonts w:ascii="Times New Roman" w:hAnsi="Times New Roman" w:cs="Times New Roman"/>
          <w:color w:val="000000" w:themeColor="text1"/>
          <w:shd w:val="clear" w:color="auto" w:fill="FFFFFF"/>
        </w:rPr>
        <w:t>912/0000/20</w:t>
      </w:r>
      <w:r w:rsidRPr="00AC0228">
        <w:rPr>
          <w:rFonts w:ascii="Times New Roman" w:eastAsia="Times New Roman" w:hAnsi="Times New Roman" w:cs="Times New Roman"/>
          <w:color w:val="000000" w:themeColor="text1"/>
        </w:rPr>
        <w:t xml:space="preserve">, за </w:t>
      </w:r>
      <w:r w:rsidR="00595E5E">
        <w:rPr>
          <w:rFonts w:ascii="Times New Roman" w:eastAsia="Times New Roman" w:hAnsi="Times New Roman" w:cs="Times New Roman"/>
          <w:color w:val="000000" w:themeColor="text1"/>
        </w:rPr>
        <w:t xml:space="preserve">позовом </w:t>
      </w:r>
      <w:r w:rsidRPr="00AC02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F69AA" w:rsidRPr="00595E5E">
        <w:rPr>
          <w:rFonts w:ascii="Times New Roman" w:eastAsia="Times New Roman" w:hAnsi="Times New Roman" w:cs="Times New Roman"/>
          <w:color w:val="000000" w:themeColor="text1"/>
          <w:u w:val="single"/>
          <w:lang w:val="ru-RU"/>
        </w:rPr>
        <w:t>_____________</w:t>
      </w:r>
      <w:r w:rsidR="00595E5E">
        <w:rPr>
          <w:rFonts w:ascii="Times New Roman" w:eastAsia="Times New Roman" w:hAnsi="Times New Roman" w:cs="Times New Roman"/>
          <w:color w:val="000000" w:themeColor="text1"/>
        </w:rPr>
        <w:t xml:space="preserve"> до </w:t>
      </w:r>
      <w:r w:rsidR="00595E5E">
        <w:rPr>
          <w:rFonts w:ascii="Times New Roman" w:eastAsia="Times New Roman" w:hAnsi="Times New Roman" w:cs="Times New Roman"/>
          <w:color w:val="000000" w:themeColor="text1"/>
          <w:u w:val="single"/>
        </w:rPr>
        <w:t>______________</w:t>
      </w:r>
      <w:r w:rsidR="00595E5E" w:rsidRPr="00595E5E">
        <w:rPr>
          <w:rFonts w:ascii="Times New Roman" w:eastAsia="Times New Roman" w:hAnsi="Times New Roman" w:cs="Times New Roman"/>
          <w:color w:val="000000" w:themeColor="text1"/>
        </w:rPr>
        <w:t>_</w:t>
      </w:r>
      <w:r w:rsidR="00595E5E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</w:t>
      </w:r>
      <w:r w:rsidRPr="00AC0228">
        <w:rPr>
          <w:rFonts w:ascii="Times New Roman" w:eastAsia="Times New Roman" w:hAnsi="Times New Roman" w:cs="Times New Roman"/>
          <w:color w:val="000000" w:themeColor="text1"/>
        </w:rPr>
        <w:t xml:space="preserve">про </w:t>
      </w:r>
      <w:r w:rsidR="00595E5E" w:rsidRPr="00595E5E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_____________________</w:t>
      </w:r>
      <w:r w:rsidRPr="00AC0228">
        <w:rPr>
          <w:rFonts w:ascii="Times New Roman" w:hAnsi="Times New Roman" w:cs="Times New Roman"/>
          <w:bCs/>
          <w:color w:val="000000" w:themeColor="text1"/>
        </w:rPr>
        <w:t>.</w:t>
      </w:r>
      <w:bookmarkStart w:id="0" w:name="_GoBack"/>
      <w:bookmarkEnd w:id="0"/>
    </w:p>
    <w:p w:rsidR="00306C67" w:rsidRPr="00AC0228" w:rsidRDefault="00306C67" w:rsidP="00306C67">
      <w:pPr>
        <w:pStyle w:val="a7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AC0228">
        <w:rPr>
          <w:rFonts w:ascii="Times New Roman" w:hAnsi="Times New Roman" w:cs="Times New Roman"/>
          <w:bCs/>
          <w:color w:val="000000" w:themeColor="text1"/>
        </w:rPr>
        <w:t xml:space="preserve">Розгляд справи призначено на </w:t>
      </w:r>
      <w:r w:rsidR="00595E5E">
        <w:rPr>
          <w:rFonts w:ascii="Times New Roman" w:hAnsi="Times New Roman" w:cs="Times New Roman"/>
          <w:bCs/>
          <w:color w:val="000000" w:themeColor="text1"/>
        </w:rPr>
        <w:t>_</w:t>
      </w:r>
      <w:r w:rsidR="00595E5E" w:rsidRPr="00A42F66">
        <w:rPr>
          <w:rFonts w:ascii="Times New Roman" w:hAnsi="Times New Roman" w:cs="Times New Roman"/>
          <w:bCs/>
          <w:color w:val="000000" w:themeColor="text1"/>
          <w:u w:val="single"/>
        </w:rPr>
        <w:t>__</w:t>
      </w:r>
      <w:r w:rsidR="00CB5BEC" w:rsidRPr="00A42F66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CB5BEC" w:rsidRPr="00AC0228">
        <w:rPr>
          <w:rFonts w:ascii="Times New Roman" w:hAnsi="Times New Roman" w:cs="Times New Roman"/>
          <w:bCs/>
          <w:color w:val="000000" w:themeColor="text1"/>
        </w:rPr>
        <w:t xml:space="preserve">квітня </w:t>
      </w:r>
      <w:r w:rsidRPr="00AC0228">
        <w:rPr>
          <w:rFonts w:ascii="Times New Roman" w:hAnsi="Times New Roman" w:cs="Times New Roman"/>
          <w:bCs/>
          <w:color w:val="000000" w:themeColor="text1"/>
        </w:rPr>
        <w:t xml:space="preserve">2020 о </w:t>
      </w:r>
      <w:r w:rsidR="00595E5E" w:rsidRPr="00AE0476">
        <w:rPr>
          <w:rFonts w:ascii="Times New Roman" w:hAnsi="Times New Roman" w:cs="Times New Roman"/>
          <w:bCs/>
          <w:color w:val="000000" w:themeColor="text1"/>
          <w:u w:val="single"/>
        </w:rPr>
        <w:t>___</w:t>
      </w:r>
      <w:r w:rsidRPr="00AC0228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306C67" w:rsidRPr="00AC0228" w:rsidRDefault="00306C67" w:rsidP="00306C67">
      <w:pPr>
        <w:pStyle w:val="a7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95E5E" w:rsidRDefault="00B071B9" w:rsidP="000E79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r w:rsidRPr="00AC0228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З 12 березня до 3 квітня 2020 року </w:t>
      </w:r>
      <w:r w:rsidR="00595E5E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включно </w:t>
      </w:r>
      <w:r w:rsidRPr="00AC0228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в Україні запроваджено карантин через спалах у світі </w:t>
      </w:r>
      <w:proofErr w:type="spellStart"/>
      <w:r w:rsidRPr="00AC0228">
        <w:rPr>
          <w:color w:val="000000" w:themeColor="text1"/>
          <w:sz w:val="22"/>
          <w:szCs w:val="22"/>
          <w:shd w:val="clear" w:color="auto" w:fill="FFFFFF"/>
          <w:lang w:val="uk-UA"/>
        </w:rPr>
        <w:t>короновірусу</w:t>
      </w:r>
      <w:proofErr w:type="spellEnd"/>
      <w:r w:rsidRPr="00AC0228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. </w:t>
      </w:r>
    </w:p>
    <w:p w:rsidR="00AC0228" w:rsidRDefault="009F2616" w:rsidP="00AC022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У зв</w:t>
      </w:r>
      <w:r w:rsidRPr="009F2616">
        <w:rPr>
          <w:rFonts w:ascii="Times New Roman" w:eastAsia="Times New Roman" w:hAnsi="Times New Roman" w:cs="Times New Roman"/>
          <w:color w:val="000000" w:themeColor="text1"/>
          <w:lang w:val="ru-RU"/>
        </w:rPr>
        <w:t>`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язку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з викладеним, на підставі статті 42 ГПК України, прошу надати матеріали судової справи № ________ __ за позовом __________   до _________________  про ___________________</w:t>
      </w:r>
    </w:p>
    <w:p w:rsidR="009F2616" w:rsidRPr="009F2616" w:rsidRDefault="009F2616" w:rsidP="009F2616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на ознайомлення в дистанційному режимі шляхом надсилання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сканкопій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матеріалів судової справи на електронну адресу: </w:t>
      </w:r>
      <w:r w:rsidRPr="009F2616">
        <w:rPr>
          <w:rFonts w:ascii="Times New Roman" w:eastAsia="Times New Roman" w:hAnsi="Times New Roman" w:cs="Times New Roman"/>
          <w:color w:val="000000" w:themeColor="text1"/>
          <w:u w:val="single"/>
        </w:rPr>
        <w:t>__________________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071B9" w:rsidRDefault="00B071B9" w:rsidP="00AC02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9F2616" w:rsidRDefault="009F2616" w:rsidP="00CB5BEC">
      <w:pPr>
        <w:jc w:val="both"/>
        <w:rPr>
          <w:rFonts w:ascii="Times New Roman" w:eastAsia="Times New Roman" w:hAnsi="Times New Roman" w:cs="Times New Roman"/>
          <w:color w:val="3A3A3A"/>
        </w:rPr>
      </w:pPr>
    </w:p>
    <w:p w:rsidR="00CB5BEC" w:rsidRPr="00764C1A" w:rsidRDefault="00CB5BEC" w:rsidP="00CB5BEC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64C1A">
        <w:rPr>
          <w:rFonts w:ascii="Times New Roman" w:eastAsia="Calibri" w:hAnsi="Times New Roman" w:cs="Times New Roman"/>
          <w:b/>
          <w:bCs/>
          <w:color w:val="000000"/>
        </w:rPr>
        <w:t xml:space="preserve">Представник </w:t>
      </w:r>
    </w:p>
    <w:p w:rsidR="00AC0228" w:rsidRDefault="00CB5BEC" w:rsidP="00CB5BEC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64C1A">
        <w:rPr>
          <w:rFonts w:ascii="Times New Roman" w:eastAsia="Calibri" w:hAnsi="Times New Roman" w:cs="Times New Roman"/>
          <w:b/>
          <w:bCs/>
          <w:color w:val="000000"/>
        </w:rPr>
        <w:t xml:space="preserve">_________________________ адвокат </w:t>
      </w:r>
      <w:r w:rsidR="00901747">
        <w:rPr>
          <w:rFonts w:ascii="Times New Roman" w:eastAsia="Calibri" w:hAnsi="Times New Roman" w:cs="Times New Roman"/>
          <w:b/>
          <w:bCs/>
          <w:color w:val="000000"/>
        </w:rPr>
        <w:t>____________________</w:t>
      </w:r>
    </w:p>
    <w:p w:rsidR="000E79C3" w:rsidRPr="000E79C3" w:rsidRDefault="00595E5E" w:rsidP="00AC02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23</w:t>
      </w:r>
      <w:r w:rsidR="00AC0228">
        <w:rPr>
          <w:rFonts w:ascii="Times New Roman" w:eastAsia="Calibri" w:hAnsi="Times New Roman" w:cs="Times New Roman"/>
          <w:b/>
          <w:bCs/>
          <w:color w:val="000000"/>
        </w:rPr>
        <w:t xml:space="preserve"> березня </w:t>
      </w:r>
      <w:r w:rsidR="00CB5BEC">
        <w:rPr>
          <w:rFonts w:ascii="Times New Roman" w:eastAsia="Calibri" w:hAnsi="Times New Roman" w:cs="Times New Roman"/>
          <w:b/>
          <w:bCs/>
          <w:color w:val="000000"/>
        </w:rPr>
        <w:t>2020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CB5BEC" w:rsidRPr="00764C1A">
        <w:rPr>
          <w:rFonts w:ascii="Times New Roman" w:eastAsia="Calibri" w:hAnsi="Times New Roman" w:cs="Times New Roman"/>
          <w:b/>
          <w:bCs/>
          <w:color w:val="000000"/>
        </w:rPr>
        <w:t>р.</w:t>
      </w:r>
      <w:r w:rsidR="00AC0228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sectPr w:rsidR="000E79C3" w:rsidRPr="000E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6FF"/>
    <w:multiLevelType w:val="hybridMultilevel"/>
    <w:tmpl w:val="B35EC688"/>
    <w:lvl w:ilvl="0" w:tplc="F09E8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D766D8"/>
    <w:multiLevelType w:val="hybridMultilevel"/>
    <w:tmpl w:val="0F86F06C"/>
    <w:lvl w:ilvl="0" w:tplc="5BEE2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C3"/>
    <w:rsid w:val="000E79C3"/>
    <w:rsid w:val="001E621F"/>
    <w:rsid w:val="00306C67"/>
    <w:rsid w:val="004F69AA"/>
    <w:rsid w:val="00595E5E"/>
    <w:rsid w:val="00776995"/>
    <w:rsid w:val="00901747"/>
    <w:rsid w:val="00907F29"/>
    <w:rsid w:val="009F2616"/>
    <w:rsid w:val="00A42F66"/>
    <w:rsid w:val="00AC0228"/>
    <w:rsid w:val="00AE0476"/>
    <w:rsid w:val="00B071B9"/>
    <w:rsid w:val="00CB5BEC"/>
    <w:rsid w:val="00DE4931"/>
    <w:rsid w:val="00E07D4B"/>
    <w:rsid w:val="00E15AF5"/>
    <w:rsid w:val="00E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98A3-2497-437F-A4F0-21EE25AF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E79C3"/>
    <w:rPr>
      <w:color w:val="0000FF"/>
      <w:u w:val="single"/>
    </w:rPr>
  </w:style>
  <w:style w:type="character" w:styleId="a5">
    <w:name w:val="Strong"/>
    <w:basedOn w:val="a0"/>
    <w:uiPriority w:val="22"/>
    <w:qFormat/>
    <w:rsid w:val="00907F29"/>
    <w:rPr>
      <w:b/>
      <w:bCs/>
    </w:rPr>
  </w:style>
  <w:style w:type="character" w:customStyle="1" w:styleId="rvts0">
    <w:name w:val="rvts0"/>
    <w:basedOn w:val="a0"/>
    <w:rsid w:val="00907F29"/>
  </w:style>
  <w:style w:type="character" w:styleId="a6">
    <w:name w:val="Emphasis"/>
    <w:basedOn w:val="a0"/>
    <w:uiPriority w:val="20"/>
    <w:qFormat/>
    <w:rsid w:val="00907F29"/>
    <w:rPr>
      <w:i/>
      <w:iCs/>
    </w:rPr>
  </w:style>
  <w:style w:type="paragraph" w:styleId="a7">
    <w:name w:val="No Spacing"/>
    <w:uiPriority w:val="1"/>
    <w:qFormat/>
    <w:rsid w:val="00306C67"/>
    <w:pPr>
      <w:spacing w:after="0" w:line="240" w:lineRule="auto"/>
    </w:pPr>
    <w:rPr>
      <w:lang w:val="uk-UA"/>
    </w:rPr>
  </w:style>
  <w:style w:type="character" w:customStyle="1" w:styleId="rvts12">
    <w:name w:val="rvts12"/>
    <w:basedOn w:val="a0"/>
    <w:rsid w:val="00306C67"/>
  </w:style>
  <w:style w:type="paragraph" w:styleId="a8">
    <w:name w:val="Balloon Text"/>
    <w:basedOn w:val="a"/>
    <w:link w:val="a9"/>
    <w:uiPriority w:val="99"/>
    <w:semiHidden/>
    <w:unhideWhenUsed/>
    <w:rsid w:val="0077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7699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GS Sud</cp:lastModifiedBy>
  <cp:revision>4</cp:revision>
  <cp:lastPrinted>2020-03-23T13:40:00Z</cp:lastPrinted>
  <dcterms:created xsi:type="dcterms:W3CDTF">2020-03-23T13:40:00Z</dcterms:created>
  <dcterms:modified xsi:type="dcterms:W3CDTF">2020-03-23T16:30:00Z</dcterms:modified>
</cp:coreProperties>
</file>